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17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469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Сагденова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Темура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Сунгатовича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1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2rplc-15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086220003121135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Сагденова Т.С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Сагденова Т.С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Сагденова Т.С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Сагденова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Темура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Сунгатовича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0412365400285004692420108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3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3rplc-33">
    <w:name w:val="cat-UserDefined grp-2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